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83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Ганущак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Николая Васильевича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1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7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9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8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0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2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редседатель </w:t>
      </w:r>
      <w:r>
        <w:rPr>
          <w:rStyle w:val="cat-OrganizationNamegrp-19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Ганущак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5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НДС за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Декларация НДС за </w:t>
      </w:r>
      <w:r>
        <w:rPr>
          <w:rStyle w:val="cat-Addressgrp-4rplc-2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несвоевременно – </w:t>
      </w:r>
      <w:r>
        <w:rPr>
          <w:rStyle w:val="cat-Dategrp-9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Ганущак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Ганущак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Налогоплательщики (в том числе являющиеся налоговыми агентами), а также лица, указанные в </w:t>
      </w:r>
      <w:hyperlink w:anchor="sub_1610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8 статьи 161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3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5 статьи 173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Налоговые агенты, не являющиеся налогоплательщиками или являющиеся налогоплательщиками, освобожденными от исполнения обязанностей налогоплательщика, связанных с исчислением и уплатой налога, а также правопреемники, указанные в </w:t>
      </w:r>
      <w:hyperlink w:anchor="sub_170031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абзацах четвертом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00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пятом пункта 3.1 статьи 170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в срок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Ганущак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23356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0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</w:t>
      </w:r>
      <w:r>
        <w:rPr>
          <w:rFonts w:ascii="Times New Roman" w:eastAsia="Times New Roman" w:hAnsi="Times New Roman" w:cs="Times New Roman"/>
          <w:sz w:val="28"/>
          <w:szCs w:val="28"/>
        </w:rPr>
        <w:t>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Ганущак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Ганущак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Ганущак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Николая Васильевича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1rplc-32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83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1rplc-6">
    <w:name w:val="cat-ExternalSystemDefined grp-21 rplc-6"/>
    <w:basedOn w:val="DefaultParagraphFont"/>
  </w:style>
  <w:style w:type="character" w:customStyle="1" w:styleId="cat-PassportDatagrp-17rplc-7">
    <w:name w:val="cat-PassportData grp-17 rplc-7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OrganizationNamegrp-19rplc-10">
    <w:name w:val="cat-OrganizationName grp-19 rplc-10"/>
    <w:basedOn w:val="DefaultParagraphFont"/>
  </w:style>
  <w:style w:type="character" w:customStyle="1" w:styleId="cat-PassportDatagrp-18rplc-11">
    <w:name w:val="cat-PassportData grp-18 rplc-11"/>
    <w:basedOn w:val="DefaultParagraphFont"/>
  </w:style>
  <w:style w:type="character" w:customStyle="1" w:styleId="cat-ExternalSystemDefinedgrp-20rplc-12">
    <w:name w:val="cat-ExternalSystemDefined grp-20 rplc-12"/>
    <w:basedOn w:val="DefaultParagraphFont"/>
  </w:style>
  <w:style w:type="character" w:customStyle="1" w:styleId="cat-ExternalSystemDefinedgrp-22rplc-13">
    <w:name w:val="cat-ExternalSystemDefined grp-22 rplc-13"/>
    <w:basedOn w:val="DefaultParagraphFont"/>
  </w:style>
  <w:style w:type="character" w:customStyle="1" w:styleId="cat-OrganizationNamegrp-19rplc-14">
    <w:name w:val="cat-OrganizationName grp-19 rplc-14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Addressgrp-4rplc-20">
    <w:name w:val="cat-Address grp-4 rplc-20"/>
    <w:basedOn w:val="DefaultParagraphFont"/>
  </w:style>
  <w:style w:type="character" w:customStyle="1" w:styleId="cat-Dategrp-7rplc-21">
    <w:name w:val="cat-Date grp-7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0rplc-26">
    <w:name w:val="cat-Date grp-10 rplc-26"/>
    <w:basedOn w:val="DefaultParagraphFont"/>
  </w:style>
  <w:style w:type="character" w:customStyle="1" w:styleId="cat-Dategrp-11rplc-32">
    <w:name w:val="cat-Date grp-11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